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исполняя обязанности мирового судьи судебного участка № 1 Сургутского судебного района Ханты-Мансийского автономного округа – Югры по рассмотрению судебных дел,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Александрович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фактически проживающего по адресу: </w:t>
      </w:r>
      <w:r>
        <w:rPr>
          <w:rStyle w:val="cat-UserDefinedgrp-2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0rplc-1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4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ХМАО-Югры от 06 февраля 2020 </w:t>
      </w:r>
      <w:r>
        <w:rPr>
          <w:rFonts w:ascii="Times New Roman" w:eastAsia="Times New Roman" w:hAnsi="Times New Roman" w:cs="Times New Roman"/>
          <w:sz w:val="26"/>
          <w:szCs w:val="26"/>
        </w:rPr>
        <w:t>года установлен административный надзор сроком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 </w:t>
      </w:r>
      <w:r>
        <w:rPr>
          <w:rFonts w:ascii="Times New Roman" w:eastAsia="Times New Roman" w:hAnsi="Times New Roman" w:cs="Times New Roman"/>
          <w:sz w:val="26"/>
          <w:szCs w:val="26"/>
        </w:rPr>
        <w:t>лет и административные ограничения: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</w:rPr>
        <w:t>апрета посещения развлекательных заведений (ночные клубы, кафе, бары, рестораны, дискотеки, игровые заведения и пр.) в период времени с 20.00 до 22.00 часов ежедневно; запрета пребывания вне жилого помещения, являющегося его местом жительства либо пребывания, в период времени с 22.00 часов до 06.00 часов ежедневно, за исключением случаев, связанных с исполнением трудовых обязанностей; запрета выезда за пределы населенного пункта по избранному им месту жительства, без разрешения органа внутренних дел, за исключением случаев, связанных с исполнением трудовых обязанностей; обязательства явки для регистрации в орган внутренних дел по месту жительства или пребывания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 февраля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14 </w:t>
      </w:r>
      <w:r>
        <w:rPr>
          <w:rFonts w:ascii="Times New Roman" w:eastAsia="Times New Roman" w:hAnsi="Times New Roman" w:cs="Times New Roman"/>
          <w:sz w:val="26"/>
          <w:szCs w:val="26"/>
        </w:rPr>
        <w:t>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своему месту жительства,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обязательных работ, поскольку боится потерять работу.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3809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сообщением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зарегистрированным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08.02.2024 </w:t>
      </w:r>
      <w:r>
        <w:rPr>
          <w:rFonts w:ascii="Times New Roman" w:eastAsia="Times New Roman" w:hAnsi="Times New Roman" w:cs="Times New Roman"/>
          <w:sz w:val="26"/>
          <w:szCs w:val="26"/>
        </w:rPr>
        <w:t>г. Отделом полиции № 3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(дислокация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Солнечный)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</w:t>
      </w:r>
      <w:r>
        <w:rPr>
          <w:rFonts w:ascii="Times New Roman" w:eastAsia="Times New Roman" w:hAnsi="Times New Roman" w:cs="Times New Roman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городского суда ХМАО-Югры от 06 февраля 2020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заключения о заведении дела административного 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к административной ответственности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 19.24 КоАП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улимов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 назначении административного наказания учитывает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обязательных работ, предусмотрено санкцией ч.3 ст.19.24 КоАП РФ назначено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правонарушениях, и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обязательных работ на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8">
    <w:name w:val="cat-ExternalSystemDefined grp-23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PassportDatagrp-20rplc-19">
    <w:name w:val="cat-PassportData grp-20 rplc-19"/>
    <w:basedOn w:val="DefaultParagraphFont"/>
  </w:style>
  <w:style w:type="character" w:customStyle="1" w:styleId="cat-ExternalSystemDefinedgrp-25rplc-20">
    <w:name w:val="cat-ExternalSystemDefined grp-25 rplc-20"/>
    <w:basedOn w:val="DefaultParagraphFont"/>
  </w:style>
  <w:style w:type="character" w:customStyle="1" w:styleId="cat-ExternalSystemDefinedgrp-27rplc-21">
    <w:name w:val="cat-ExternalSystemDefined grp-27 rplc-21"/>
    <w:basedOn w:val="DefaultParagraphFont"/>
  </w:style>
  <w:style w:type="character" w:customStyle="1" w:styleId="cat-ExternalSystemDefinedgrp-24rplc-22">
    <w:name w:val="cat-ExternalSystemDefined grp-24 rplc-22"/>
    <w:basedOn w:val="DefaultParagraphFont"/>
  </w:style>
  <w:style w:type="character" w:customStyle="1" w:styleId="cat-ExternalSystemDefinedgrp-26rplc-23">
    <w:name w:val="cat-ExternalSystemDefined grp-26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